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uczynił tak, jak przykazał mu Bóg, i pobili obóz Filistynów od Gibeonu* aż po Gezer.**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Gibeonu, ּ</w:t>
      </w:r>
      <w:r>
        <w:rPr>
          <w:rtl/>
        </w:rPr>
        <w:t>גִבעֹון</w:t>
      </w:r>
      <w:r>
        <w:rPr>
          <w:rtl w:val="0"/>
        </w:rPr>
        <w:t xml:space="preserve"> , wg &lt;x&gt;100 5:25&lt;/x&gt; Geby, ּ</w:t>
      </w:r>
      <w:r>
        <w:rPr>
          <w:rtl/>
        </w:rPr>
        <w:t>גֶבַע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Gezer : miasto kananejskie, które przeszło pod władzę Salomona, przekazane mu wraz z córką faraona, 30 km na pn zach od Jerozolimy, zob. &lt;x&gt;70 1:29&lt;/x&gt;; &lt;x&gt;110 9:16&lt;/x&gt;.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2024-04-25T00:47:22Z</dcterms:modified>
</cp:coreProperties>
</file>