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sława Dawida rozeszła się po wszystkich ziemiach, a JAHWE rzucił strach przed nim na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2024-04-24T22:29:38Z</dcterms:modified>
</cp:coreProperties>
</file>