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3"/>
        <w:gridCol w:w="1727"/>
        <w:gridCol w:w="59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Jerozolimie Dawid pojął też więcej żon i zrodził Dawid więcej synów i córek.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2024-04-17T08:44:51Z</dcterms:modified>
</cp:coreProperties>
</file>