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tych, którzy mu się urodzili w Jerozolimie: Szamua* i Szobab,** Natan*** **** i Salomon,*****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dzieci Dawida, które urodziły mu się w Jerozolimie: Szamua,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Szobab,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Jerozolimie: Szammua, Szobab, Natan,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tych, którzy mu się urodzili w Jeruzalemie: Samna, i Sobab, Natan, i 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imiona tych, którzy się mu urodzili w Jeruzalem: Samua i Sobad, Natan i 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dzieci, które miał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imiona tych, którzy mu się urodzili w Jeruzalemie: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urodzili mu się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dzieci Dawida, które mu się urodziły, gdy mieszkał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Jeruzalem: Szammua, Szobad,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тих, що народилися, які народилился йому в Єрусалимі: Самаа, Ісоваам, Натан, Соломон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tych, co mu się urodzili w Jeruszalaim: Szamua, Szobab, Natan i 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dzieci, które mu się urodziły w Jerozolimie: Szammua i Szobab, Natan i Salomon,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Szamua, ׁ</w:t>
      </w:r>
      <w:r>
        <w:rPr>
          <w:rtl/>
        </w:rPr>
        <w:t>שַּמּועַ</w:t>
      </w:r>
      <w:r>
        <w:rPr>
          <w:rtl w:val="0"/>
        </w:rPr>
        <w:t xml:space="preserve"> , czyli: wysłuchany; być może skrócona wersja Szemajasz, ׁ</w:t>
      </w:r>
      <w:r>
        <w:rPr>
          <w:rtl/>
        </w:rPr>
        <w:t>שְמַעְיָה</w:t>
      </w:r>
      <w:r>
        <w:rPr>
          <w:rtl w:val="0"/>
        </w:rPr>
        <w:t xml:space="preserve"> , czyli: JHWH usłyszał, zob. &lt;x&gt;130 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Szobab, ׁ</w:t>
      </w:r>
      <w:r>
        <w:rPr>
          <w:rtl/>
        </w:rPr>
        <w:t>שֹובָב</w:t>
      </w:r>
      <w:r>
        <w:rPr>
          <w:rtl w:val="0"/>
        </w:rPr>
        <w:t xml:space="preserve"> , czyli: przywrócony (być może imię nadane na cześć przywróconego powodzenia).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Natan, </w:t>
      </w:r>
      <w:r>
        <w:rPr>
          <w:rtl/>
        </w:rPr>
        <w:t>נָתָן</w:t>
      </w:r>
      <w:r>
        <w:rPr>
          <w:rtl w:val="0"/>
        </w:rPr>
        <w:t xml:space="preserve"> , czyli: (PAN) dał.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uspokajający.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2024-04-24T15:15:30Z</dcterms:modified>
</cp:coreProperties>
</file>