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7"/>
        <w:gridCol w:w="4073"/>
        <w:gridCol w:w="3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Elfalet,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Jebahar i Elisua, i Elifalet,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Eliusza,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Елісай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 i 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Elpelet,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2024-04-26T20:08:19Z</dcterms:modified>
</cp:coreProperties>
</file>