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synowie Lewitów skrzynię Bożą, jak przykazał Mojżesz, według Słowa JAHWE, na drążkach, na siebie, na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2024-04-28T00:39:05Z</dcterms:modified>
</cp:coreProperties>
</file>