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książętom Lewitów, aby ustawili swoich braci, śpiewaków, przy wtórze instrumentów muzycznych, lutni i cytr, i cymbałów, i dali się słyszeć w głosie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książętom Lewitów, aby ustawili swoich braci, śpiewaków, i aby ci radośnie śpiewali przy wtórze instrumentów muzycznych, lutni, cytr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rozkazał naczelnikom Lewitów, aby ustanowili swoich braci śpiewakami przy instrumentach muzycznych: cytrach, harfach i cymbałach, aby rozbrzmiewał donośny głos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przedniejszym z Lewitów, aby postanowili z braci swoich śpiewaków z instrumentami muzycznemi, z lutniami, z cytrami, i z cymbałami, aby słyszany był wyniesiony głos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książętom Lewickim, aby postanowili z braciej swej gracze na instrumenciech muzyckich, to jest na arfach i na skrzypicach, i cymbalech, aby się rozlegał na wysokości głos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naczelnikom lewitów, aby ustanowili swoich braci śpiewakami przy instrumentach muzycznych: cytrach, harfach i brzmiących cymbałach, żeby radośnie głos podnosić.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nakazał naczelnikom lewickim, aby ustanowili z grona swoich współplemieńców śpiewaków przy wtórze instrumentów muzycznych: harf, cytr, cymbałów, aby głośno i radośnie śpiewali.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naczelników lewitów, aby ustanowili swych braci śpiewakami akompaniującymi sobie na instrumentach: harfach, lirach i cymbałach, aby donośnie rozbrzmiewały radosne dźwięki.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przywódcom rodów lewickich wyznaczyć spośród członków swych rodów śpiewaków, grających na poszczególnych instrumentach muzycznych: cytrach, lirach i cymbałach, tak aby rozbrzmiewał donośny głos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Dawid naczelnikom lewitów ustanowić swoich braci śpiewakami przy instrumentach muzycznych: harfach, cytrach i cymbałach, aby donośnie rozbrzmiewały dźwięki [pełne]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володарям Левітів: Поставте ваших братів співаків в органних піснях, псалтирях і гуслях і цимбалах, щоб грати до висот голосом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powiedział przedniejszym z Lewitów, aby ustanowili ze swych braci śpiewaków z instrumentami muzycznymi z lutniami, cytrami i z cymbałami, by z radością wydawać podniosły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naczelnikom Lewitów, by ustawili swych braci, śpiewaków, z instrumentami do akompaniowania przy pieśni, instrumentami strunowymi oraz harfami i czynelami, grających głośno, by się wznosił głos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2024-04-28T18:51:03Z</dcterms:modified>
</cp:coreProperties>
</file>