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odziany* w płaszcz z bisioru, podobnie jak wszyscy Lewici, którzy nieśli skrzynię, i śpiewacy – oraz Kenaniasz, kierujący ciężarem – (i) śpiewacy, a Dawid miał na sobie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odziany, </w:t>
      </w:r>
      <w:r>
        <w:rPr>
          <w:rtl/>
        </w:rPr>
        <w:t>מְכֻרְּבָל</w:t>
      </w:r>
      <w:r>
        <w:rPr>
          <w:rtl w:val="0"/>
        </w:rPr>
        <w:t xml:space="preserve"> , 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2024-04-28T11:05:36Z</dcterms:modified>
</cp:coreProperties>
</file>