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0"/>
        <w:gridCol w:w="3525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zatem Dawid synów Aarona i 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zebrał potomków Aarona i 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też Dawid synów Aarona i Lewitów: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Dawid synów Aaronowych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syny też Aaronowe i Lewity.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Dawid synów Aarona i lewitów;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też Dawid synów Aarona i 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Dawid potomków Aarona i lewitów;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zgromadził Aaronitów i Lewitów: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tedy Dawid synów Aarona i lewitów: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зібрав синів Аарона і Левітів.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zgromadził synów Ahrona oraz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począł zbierać synów Aarona oraz Lewitów;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2024-04-27T14:33:06Z</dcterms:modified>
</cp:coreProperties>
</file>