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zatem Dawid synów Aarona i 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2024-04-28T00:39:35Z</dcterms:modified>
</cp:coreProperties>
</file>