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2"/>
        <w:gridCol w:w="2952"/>
        <w:gridCol w:w="4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Gerszoma Joela, księcia, i jego braci – stu trzydziestu.*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potomków Gerszoma — ich księcia Joela oraz jego braci — stu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Gerszoma: Joela naczelnika i jego braci — stu trzydziestu;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Giersonowych: Joela przedniejszego, i braci jego sto i 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Gerson, Joel książęciem, a braciej jego sto trzydzieści;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Gerszoma: naczelnika Joela i jego braci - stu trzydziestu;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Gerszomitów naczelnika Joela i stu trzydziestu jego współplemieńców.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potomków Gerszoma – naczelnika Joela i stu trzydziestu jego braci;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Gerszoma przywódcę Joela i jego stu trzydziestu braci,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Gerszoma: naczelnika Joela i jego 130. braci;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синів Ґирсама: Йоіл володар і його брати, сто пятдесять.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Gerszona: przedniego Joela i stu trzydziestu jego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Gerszoma: naczelnika Joela i jego braci – stu trzydziestu;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stu trzydziestu : wg klk Mss: dwustu, </w:t>
      </w:r>
      <w:r>
        <w:rPr>
          <w:rtl/>
        </w:rPr>
        <w:t>מָאתַיִם</w:t>
      </w:r>
      <w:r>
        <w:rPr>
          <w:rtl w:val="0"/>
        </w:rPr>
        <w:t xml:space="preserve"> ; wg G: stu pięćdziesięciu, ἑκατὸν πεντήκοντα.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2024-04-27T21:05:22Z</dcterms:modified>
</cp:coreProperties>
</file>