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Szemajasza, księcia, i jego braci –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2024-04-28T04:21:35Z</dcterms:modified>
</cp:coreProperties>
</file>