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Hebrona Eliela, księcia, i jego braci – osiemdziesięciu.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Hebrona — ich księcia Eliela oraz jego braci — osiemdziesięciu.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Chebrona: Eliela naczelnika i jego braci — osiemdziesięciu;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Hebronowych: Elijela przedniejszego, i braci jego ośmdziesiąt.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Hebron, Eliel książęciem, a braciej jego ośmdziesiąt;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Chebrona: naczelnika Eliela i jego braci - osiemdziesięciu;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Hebrona naczelnika Eliela i osiemdziesięciu jego współplemieńców,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Chebrona – naczelnika Eliela i osiemdziesięciu 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Chebrona przywódcę Eliela oraz jego osiemdziesięciu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Chebrona: naczelnika Eliela i jego 80.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Хеврона: Еліїл володар і його брати, вісімдесять.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Hebrona: przedniego Eliela i osiemdziesięciu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Hebrona: naczelnika Eliela i jego braci – osiemdziesięciu: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2024-04-28T09:17:25Z</dcterms:modified>
</cp:coreProperties>
</file>