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7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Jego świętym imieniem, niech się cieszy serce szukających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imieniem, niech ci, którzy szukają JAHWE, cieszą się z całego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jego świętym imieniem, niech się raduje serce szukających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w imieniu świętem jego, a niech się rozraduje serce szukających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imię święte jego, niech się weseli serce szukających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świętym Jego imieniem, niech się weseli serce szukających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świętym jego imieniem, Niechaj się raduje serce szukających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Imieniem, niech raduje się serce szukających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imieniem, niech się raduje serce szukających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Jego świętym Imieniem, niech się radują serca szukających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Хваліть його святе імя, розвеселиться серце, що шукає його благовоління.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w Jego świętem Imieniu, i niech się rozraduje serce tych, co szukają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imieniem, niech się raduje serce szukających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szukających JHWH : wg G: szukające Jego przyjemności, ζητοῦσα τὴν εὐδοκίαν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2024-03-29T09:53:40Z</dcterms:modified>
</cp:coreProperties>
</file>