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Jego oblicza* nieprzerwanie!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Jego bliskości nieprzerwanie!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zawsze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i mocy jego; szukajcie oblicza jego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mocy jego, szukajcie oblicza jego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Rozważajcie o Panu i Jego potędze, szukajcie zawsze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 i mocy jego, Rozpytujcie się ustawicznie o oblicze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poszukujcie nieustannie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woli JAHWE i Jego mocy, zawsze pragnijcie być w 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Rozważajcie o Jahwe i Jego potędze, szukajcie zawsze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Шукайте Господа і кріпіться, постійно шукайте його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WIEKUISTEGO i Jego mocy; zawsze szukajcie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Poszukujcie JAHWE i jego siły, bezustannie szukajcie jego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szukajcie Jego oblicza, ּ</w:t>
      </w:r>
      <w:r>
        <w:rPr>
          <w:rtl/>
        </w:rPr>
        <w:t>בַּקְׁשּו פָנָיו</w:t>
      </w:r>
      <w:r>
        <w:rPr>
          <w:rtl w:val="0"/>
        </w:rPr>
        <w:t xml:space="preserve"> , idiom: szukajcie (l. dążcie do) Jego bliskości, obecności, łączności z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2024-04-25T11:49:51Z</dcterms:modified>
</cp:coreProperties>
</file>