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6"/>
        <w:gridCol w:w="1997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Izraela, Jego sługi, synowie Jakuba, Jego wybrani,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2024-04-25T00:54:15Z</dcterms:modified>
</cp:coreProperties>
</file>