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4"/>
        <w:gridCol w:w="1934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tykajcie moich pomazańców! Nie szkodźcie moim prorokom!*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20:3-7&lt;/x&gt;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2024-04-19T05:33:50Z</dcterms:modified>
</cp:coreProperties>
</file>