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3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Ogłaszajcie narodom Jego chwałę, a ludom – wszystkim – Jego cuda!*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Ogłaszajcie narodom Jego chwałę, a ludom — wszystkim — Jego cuda!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wśród narodów jego chwałę, pośród wszystkich ludów — jego cudowne dzieła;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między narodami chwałę jego, i między wszystkimi ludźmi dziwne sprawy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między narody chwałę jego, między wszytkimi ludźmi dziwy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Rozgłaszajcie Jego chwałę wśród pogan, Jego cuda wśród wszystkich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Rozpowiadajcie wśród narodów o chwale jego, Wśród wszystkich ludów o cudach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Rozgłaszajcie wśród narodów Jego chwałę, Jego cuda wśród wszystkich ludów!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Jego chwałę wśród pogan, Jego cuda wśród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Rozpowiadajcie narodom Jego chwałę, a cuda Jego pośród wszystkich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narodami opowiadajcie Jego chwałę oraz pośrodku wszystkich ludzi niezwykłe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wśród narodów jego chwałę, wśród wszystkich ludów jego zdumiewające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16:24&lt;/x&gt;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2024-04-26T20:13:29Z</dcterms:modified>
</cp:coreProperties>
</file>