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7"/>
        <w:gridCol w:w="1841"/>
        <w:gridCol w:w="5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Przyznajcie JAHWE, rodziny ludów, przyznajcie JAHWE chwałę i moc!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2024-04-18T08:19:48Z</dcterms:modified>
</cp:coreProperties>
</file>