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1"/>
        <w:gridCol w:w="55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wiwat niech zakrzyknie las i jego drzewa – przed JAHWE, bo nadchodzi, aby sądzić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wiwat niech zakrzyknie przed JAHWE las i drzewa, bo nadchodzi sądzić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radośnie wykrzykną leśne drzewa przed JAHWE, bo idzie, aby sądzić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rozweselą drzewa leśne przed Panem; albowiem przyszedł sądzić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będą chwalić drzewa leśne przed JAHWE: iż przyszedł sądzić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tak się uradują drzewa leśne w obliczu Pana, bo nadchodzi, aby rządzić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radować się będą drzewa leśne Przed Panem, gdyż nadchodzi, Aby sądzić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leśne drzewa będą radośnie wykrzykiwać przed obliczem JAHWE, ponieważ przychodzi, aby sądzić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wołają z radości wszystkie drzewa w lasach przed JAHWE, bo nadchodzi, by osądzić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i drzewa leśne zaszumią radośnie przed obliczem Jahwe, przychodzi bowiem, aby sądzić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зрадіють лісові дерева перед лицем Господа, бо прийшов судити землю.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się rozweselą przed WIEKUISTYM drzewa leśne; bowiem przyszedł osądzić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zarazem drzewa leśne zakrzykną radośnie z powodu JAHWE, bo przyszedł sądzić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2024-04-20T09:19:36Z</dcterms:modified>
</cp:coreProperties>
</file>