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1"/>
        <w:gridCol w:w="1712"/>
        <w:gridCol w:w="59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JAHWE, ponieważ jest dobry, ponieważ Jego łaska trwa na wieki!*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5:13&lt;/x&gt;; &lt;x&gt;140 7:3&lt;/x&gt;; &lt;x&gt;150 3:11&lt;/x&gt;; &lt;x&gt;230 106:1&lt;/x&gt;; &lt;x&gt;300 33:11&lt;/x&gt;; &lt;x&gt;100 7:1-29&lt;/x&gt;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2024-04-25T01:31:45Z</dcterms:modified>
</cp:coreProperties>
</file>