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też: Wybaw nas, Boże naszego zbawienia, zbierz nas* i wyrwij spośród narodów, byśmy wielbili Twoje święte imię i chlubili się pieśnią na Twoją chwałę!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Zbierz nas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2024-04-26T23:13:54Z</dcterms:modified>
</cp:coreProperties>
</file>