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Sadoka zaś, kapłana, oraz jego braci, kapłanów, (pozostawił) przed przybytkiem JAHWE na wzniesieniu w Gibeonie,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2024-04-27T02:46:45Z</dcterms:modified>
</cp:coreProperties>
</file>