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5"/>
        <w:gridCol w:w="5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rozeszli się, cały lud, każdy do swojego domu, zawrócił też Dawid, aby pobłogosławić swój dom.*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cały lud rozszedł się do swoich domów. Wrócił również Dawid, by pobłogosławić swój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cały lud się rozszedł, każdy do swego domu. Dawid też wrócił, aby błogosławić swojemu domowi.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rozszedł się wszystek lud, każdy do domu swego. Dawid się też wrócił, aby błogosławił domowi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 się wszytek lud do domu swego. I Dawid, aby też błogosławił domowi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 cały lud - każdy do swego domu. Powrócił też Dawid, aby wnieść błogosławieństwo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poszedł cały lud, każdy do swojego domu; również Dawid wrócił się, aby przywitać się ze swoją rodziną.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powrócił, każdy do swego domu, także i Dawid wrócił, aby błogosławić swoje domostwo.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lud się rozszedł, każdy udał się do swego domu. Dawid również powrócił do domu, wnosząc do niego Boże 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powrócił cały lud, każdy do swego domu, a Dawid również wrócił, by błogosławić domowi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ввесь нарід кожний до свого дому, і Давид повернувся, щоб поблагословити свій дім.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rozszedł się cały lud, każdy do swego domu. Także Dawid zawrócił, by wysławiać Boga swojemu domowi.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rozszedł się cały lud, każdy do swego domu. A Dawid wrócił, by pobłogosławić swój dom.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6:19-20&lt;/x&gt;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2024-04-26T15:34:47Z</dcterms:modified>
</cp:coreProperties>
</file>