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2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Wysławiajcie* JAHWE, wzywajcie Jego imienia, ogłaszajcie wśród ludów Jego dzieła!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wzywajcie Jego imienia! Ogłaszajcie wśród ludów Jego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wzywajcie jego imienia, opowiadajcie między narodami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wzywajcie imienia jego, a opowiadajcie między narodami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JAHWE i wzywajcie imienia jego, oznajmujcie między narody wynalazłki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czyńcie Panu, wzywajcie Jego imienia, głoście dzieła Jego wśród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wzywajcie imienia jego, Ogłaszajcie wśród ludów dzieła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Uwielbiajcie JAHWE, wzywajcie Jego imienia, głoście Jego dzieła wśród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„Wysławiajcie JAHWE, wzywajcie Jego imienia, głoście Jego dzieła wśród wszystkich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składajcie Jahwe, wzywajcie Jego Imienia, rozgłaszajcie wśród narodów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Визнавайтеся Господеві, прикликайте Його в імені Його, відомим зробіть в народах його вчинки.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WIEKUISTEGO, wzywajcie Jego Imienia, pomiędzy narodami opowiadajcie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”Dzięki składajcie Jehowie; wzywajcie jego imienia, oznajmiajcie wśród ludów jego dzieła!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Wysławiajcie, </w:t>
      </w:r>
      <w:r>
        <w:rPr>
          <w:rtl/>
        </w:rPr>
        <w:t>הֹודּו</w:t>
      </w:r>
      <w:r>
        <w:rPr>
          <w:rtl w:val="0"/>
        </w:rPr>
        <w:t xml:space="preserve"> , lub: dziękujcie, bądźcie wdzięczni.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2024-04-20T02:37:13Z</dcterms:modified>
</cp:coreProperties>
</file>