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4"/>
        <w:gridCol w:w="51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opowiadajcie o wszystkich Jego cudach!*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rozgłaszajcie wszystkie Jego cuda!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śpiewajcie mu psalmy, rozmawiajcie o wszystkich jego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rozmawiajcie o wszystkich cudach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 mu a opowiadajcie wszytkie dziwy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 psalmy, rozpowiadajcie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Opowiadajcie o wszystkich cudach jego!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 psalmy, głoście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 psalmy, opowiadajcie wszystkie Jego cuda.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 i grajcie, opowiadajcie o wszystkich Jego cudach.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Співайте Йому і виспівуйте Йому, розповідайте всім про його чуда, які Господь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rozmawiajcie o całej Jego cudowności.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mu, grajcie mu, interesujcie się wszystkimi jego zdumiewającymi czynami.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o tym, co uczynił Pan, ἃ ἐποίησεν κύριος.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2024-04-26T18:16:29Z</dcterms:modified>
</cp:coreProperties>
</file>