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też, syn Jojady, był przełożonym nad Cheretczykami i Feletczykami; a synowie Dawidowi byli pierwszymi przy boku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nad ufcami Cerety i Felety, a synowie Dawidowi pierwszy przy ręce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nad Keretytami i Peletytami; synowie zaś Dawida byli pierwszymi przybocznymi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synowie Dawida zaś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przewodził Keretytom i Peletytom,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gwardią złożoną z Keretytów i Peletytów. Najstarsi synowie Dawida byli do osobistej dyspozycji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над хереттіями і фелеттіями і сини Давида першими заступниками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był przełożonym nad Kreteńczykami oraz Pletejczykami; a synowie Dawida byli pierwszymi przy królewskim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Peletytami; a synowie Dawida byli pierwsi co do rangi u boku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2024-05-01T22:03:32Z</dcterms:modified>
</cp:coreProperties>
</file>