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Nachasz,* król synów Ammona, a w jego miejsce zapanował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12:26-31&lt;/x&gt;; &lt;x&gt;100 21:18-22&lt;/x&gt;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2024-03-28T09:13:49Z</dcterms:modified>
</cp:coreProperties>
</file>