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Resztę ludu natomiast oddał pod dowództwo* Abiszaja, swojego brata, i ci ustawili się naprzeciw synów Ammona.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dowództwo, ּ</w:t>
      </w:r>
      <w:r>
        <w:rPr>
          <w:rtl/>
        </w:rPr>
        <w:t>בְיַד</w:t>
      </w:r>
      <w:r>
        <w:rPr>
          <w:rtl w:val="0"/>
        </w:rPr>
        <w:t xml:space="preserve"> , idiom: w 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2024-04-19T12:17:04Z</dcterms:modified>
</cp:coreProperties>
</file>