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6"/>
        <w:gridCol w:w="58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mężny i walczmy dzielnie za nasz lud i za miasta naszego Boga, a JAHWE niech czyni to, co uzna za dobre w swoich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mężny i walczmy dzielnie za nasz lud i za miasta naszego Boga, a JAHWE niech czyni, co uzna za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odważny i walczmy mężnie za nasz lud i za miasta naszego Boga, a niech JAHWE uczyni to, co jest dobre w jego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Zmacniej się, a bądźmy mążnymi za lud nasz, i za miasta Boga naszego, a Pan, co dobrego jest w oczach jego, niech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Zmacniaj się a mężnie sobie poczynajmy o lud nasz i o miasta Boga naszego, a JAHWE uczyni, co w oczach jego dobre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Odwagi! Okażmy męstwo [w walce] za nasz naród i za miasta Boga naszego! A niech Pan uczyni to, co Mu się wyda słuszne!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mężny, a walczmy dzielnie za nasz lud i za miasta naszego Boga, a Pan uczyni to, co uzna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dzielny! Stańmy się dzielni ze względu na nasz lud i ze względu na miasta naszego Boga! A JAHWE niech uczyni to, co uzna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mocni! Za nasz lud i za miasta Boże. Niech JAHWE uczyni to, co słuszne!”.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dzielny! Zdobądźmy się na męstwo za nasz naród i za miasta Boga naszego! A Jahwe uczyni to, co wydaje się dobre w oczach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Будь мужним і будемо сильні за наш нарід і за міста нашого Бога, і Господь вчинить те, що добре в його очах.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Wzmacniaj się i bądźmy mężnymi za nasz lud, i za miasta naszego Boga; a WIEKUISTY niech uczyni, co dobrego jest w Jego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silny, żebyśmy okazali się odważni na rzecz naszego ludu i na rzecz miast naszego Boga; a JAHWE uczyni, co dobre w jego oczach”.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2024-04-26T15:51:28Z</dcterms:modified>
</cp:coreProperties>
</file>