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wysłał Chanun wraz z synami Ammona tysiąc talentów srebra,** aby wynająć sobie z Aram-Naharaim, z Aram-Maaka oraz z Soby rydwany oraz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Ammonici spostrzegli, że narazili się Dawidowi, Chanun wraz z nimi wszystkimi wysłał tysiąc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wynająć sobie rydwany i jazdę z Aram-Naharaim, z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Ammona spostrzegli, że obrzydli Dawidowi, Chanun i synowie Ammona posłali tysiąc talentów srebra, aby sobie wynająć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pieniądze rydwany i jeźdźców z Mezopotamii, z Syrii-Maaka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Ammonowi, że się obrzydłymi stali Dawidowi, posłał Hanon i synowie Ammonowi tysiąc talentów srebra, aby sobie najęli za te pieniądze z Mezopotamii i z Syryi Maacha, i z Soby wozy i 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tak Hanon jako i inny lud, posłali tysiąc talentów srebra, aby sobie najęli z Mezopotamijej i z Syryjej Maacha, i z Soba, wozy i 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posłał Chanun wraz z Ammonitami tysiąc talentów srebra, aby za nie nająć rydwany i jeźdźców z Aram-Naharaims i od Aramejczyków z Maaki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widzieli, że są znienawidzeni przez Dawida, wysłał Chanun i Ammonici tysiąc talentów srebra, aby wynająć za nie z Aram-Nacharaim i z Aram-Maaka oraz z Soby wozy wojenne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Ammonici zobaczyli, że zostali znienawidzeni przez Dawida, dlatego Chanun i Ammonici posłali tysiąc talentów srebra, aby za nie nająć rydwany i jeźdźców z Aram-Naharaim i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uświadomili sobie, że Dawid stał się ich wrogiem, Chanun wysłał poselstwo z tysiącem talentów srebra, aby sprowadzili za nie rydwany i jeźdźców z Aram-Naharaim, z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zrozumieli, że zostali znienawidzeni przez Dawida, posłał Chanun wraz z Ammonitami tysiąc talentów srebra, by nająć za nie rydwany i jezdnych z Aram-Naharaim i z Aram-Maaka oraz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сини Аммона, що нарід Давида завстиджений, і послав Анан і сини Аммона тисячу талантів срібла, щоб найняти собі з Сирії в Месопотамії і з Сирії Мооха і з Сови колісниці і 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Ammonu zobaczyli, że stali się obrzydłymi Dawidowi. Zatem Chanun oraz synowie Ammonu posłali tysiąc talentów srebra, by sobie nająć z Aram–Naharaim, od strony Aramu, Maacha, oraz wozy z jezdnymi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i Chanun oraz synowie Ammona posłali tysiąc talentów srebra, by nająć sobie rydwany i jeźdźców z Mezopotamii i z Aram-Maaki, i z Coby.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2024-03-28T08:40:36Z</dcterms:modified>
</cp:coreProperties>
</file>