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Dawid usłyszał o tym,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ludu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wszytko wojsko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tym, Dawid wyprawił Joaba wraz z całym wojskiem -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Dawid i posłał Joaba i całe wojsko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wysłał Joaba wraz z całą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Dawid, wysłał Joaba wraz z całym zastępem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все військо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to usłyszał, posłał Joaba ze całym zastępem rycerskiego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natychmiast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2024-04-20T13:32:29Z</dcterms:modified>
</cp:coreProperties>
</file>