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(do nich) Joaba z całym zastępem*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2024-03-29T02:12:50Z</dcterms:modified>
</cp:coreProperties>
</file>