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9"/>
        <w:gridCol w:w="1880"/>
        <w:gridCol w:w="5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Izraela: Ruben, Symeon, Lewi i Juda, Issachar i Zebulon,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2024-04-26T20:50:59Z</dcterms:modified>
</cp:coreProperties>
</file>