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3305"/>
        <w:gridCol w:w="4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zrodził Obeda, a Obed zrodził Jiszaja.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był ojcem Obeda, a Obed ojcem Jessaja.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spłodził Obeda, a Obed spłodził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Booz spłodził Obeda, a Obed spłodził Isajego.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lepak zrodził Obed, który też zrodził Isaj.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był ojcem Obeda, a Obed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zrodził Obeda, Obed zaś zrodził Isajego.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był ojcem Obeda, a Obed ojcem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był ojcem Obeda, Obed był ojcem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był ojcem Obeda, Obed zaś był ojcem Jiszaja.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Вооз породив Овида, і Овид породив Єссея,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Boaz spłodził Obeda, a Obed spłodził Iszaja.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zaś został ojcem Obeda. Obed zaś został ojcem Jessego.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2024-04-25T06:38:49Z</dcterms:modified>
</cp:coreProperties>
</file>