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1"/>
        <w:gridCol w:w="2428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a Obed zrodził Jiszaja.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2024-04-24T20:35:13Z</dcterms:modified>
</cp:coreProperties>
</file>