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Jiszaj zrodził swego pierworodnego Eliaba i Abinadaba jako drugiego, i Szimeę jako trzeciego,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2024-03-29T15:38:03Z</dcterms:modified>
</cp:coreProperties>
</file>