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Siostrami ich były Seruja i Abigail. A synami Serui byli: Abiszaj,* Joab i Asael, ci trzej.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2024-04-19T23:13:06Z</dcterms:modified>
</cp:coreProperties>
</file>