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Chesrona, zrodził (dzieci) z Azubą, żoną, i z Jeriot.* A to jej synowie: Jeszer, Szobab i Ardon.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Jeriot : (1) inne imię Azuby; (2) imię innej kobiety, być może drugiej żony lub nałożnicy.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2024-04-16T18:14:41Z</dcterms:modified>
</cp:coreProperties>
</file>