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7"/>
        <w:gridCol w:w="5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umarła Azuba, Kaleb pojął sobie za żonę Efrat, która mu urodziła Chura.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Azuba umarła, Kaleb pojął sobie za żonę Efrat, która mu urodziła Chura.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Azuba umarła, Kaleb pojął sobie za żonę Efratę, która urodziła mu Chura.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umarła Azuba, pojął sobie Kaleb Esratę, która mu urodziła Hura.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umarła Azuba, pojął Kaleb żonę Efratę, która mu urodziła Hur.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umarła Azuba, Kaleb wziął sobie za żonę Efratę, która mu urodziła Chura.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umarła Azuba, Kaleb wziął sobie za żonę Efratę, która mu urodziła Chura.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Azuby, Kaleb wziął sobie za żonę Efratę, która urodziła mu Chura.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Azuba zmarła, Kaleb ożenił się z Efratą, która urodziła mu Chura.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Azuby pojął Kaleb za żonę Efratę, która urodziła mu Chura.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померла Ґазува, і взяв собі Халев Ефрату, і породила йому 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Azuba umarła – Kaleb pojął sobie Efratę, która urodziła mu Chura.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Azuba umarła. Toteż Kaleb wziął sobie Efratę, która po jakimś czasie urodziła mu Chura.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2024-04-25T07:51:24Z</dcterms:modified>
</cp:coreProperties>
</file>