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1744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umarła Azuba, Kaleb pojął sobie za żonę Efrat, która mu urodziła Chura.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2024-04-25T23:08:36Z</dcterms:modified>
</cp:coreProperties>
</file>