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3"/>
        <w:gridCol w:w="3754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i Benjamin,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Naftali,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Józef, Beniamin,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Дан, Йосиф Веніямин, Нефталі, Ґад,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Josef, Binjamin,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2024-04-24T10:58:03Z</dcterms:modified>
</cp:coreProperties>
</file>