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5"/>
        <w:gridCol w:w="2384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 i Beniamin, 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&lt;x&gt;10 35:22-26&lt;/x&gt;, &lt;x&gt;130 5:23-26&lt;/x&gt;.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2024-04-25T19:29:04Z</dcterms:modified>
</cp:coreProperties>
</file>