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Chesrona w Kaleb-Efrata też żona Chesrona Abija* też urodziła mu Aszchura, ojca Tekoi.**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żona Chesrona Abija, </w:t>
      </w:r>
      <w:r>
        <w:rPr>
          <w:rtl/>
        </w:rPr>
        <w:t>וְאֵׁשֶת חֶצְרֹון אֲבִּיָה</w:t>
      </w:r>
      <w:r>
        <w:rPr>
          <w:rtl w:val="0"/>
        </w:rPr>
        <w:t xml:space="preserve"> , lub: a żoną Chesrona była Abija : może chodzi o imię córki Makira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po śmierci Chesrona (...) też żona Chesrona Abija też urodziła mu Aszchura, </w:t>
      </w:r>
      <w:r>
        <w:rPr>
          <w:rtl/>
        </w:rPr>
        <w:t>אֶת־אַׁשְחּור וְאַחַר מֹות־חֶצְרֹוןּבְכָלֵב אֶפְרָתָה וְאֵׁשֶת חֶצְרֹון אֲבִּיָה לֹו וַּתֵלֶד</w:t>
      </w:r>
      <w:r>
        <w:rPr>
          <w:rtl w:val="0"/>
        </w:rPr>
        <w:t xml:space="preserve"> , lub: po em. </w:t>
      </w:r>
      <w:r>
        <w:rPr>
          <w:rtl/>
        </w:rPr>
        <w:t>אֶפְרָתָה ּבְכָלֵב</w:t>
      </w:r>
      <w:r>
        <w:rPr>
          <w:rtl w:val="0"/>
        </w:rPr>
        <w:t xml:space="preserve"> na: ּ</w:t>
      </w:r>
      <w:r>
        <w:rPr>
          <w:rtl/>
        </w:rPr>
        <w:t>בָא כָלֵב אֶפְרָתָה</w:t>
      </w:r>
      <w:r>
        <w:rPr>
          <w:rtl w:val="0"/>
        </w:rPr>
        <w:t xml:space="preserve"> , oraz </w:t>
      </w:r>
      <w:r>
        <w:rPr>
          <w:rtl/>
        </w:rPr>
        <w:t>אֲבִּיָה</w:t>
      </w:r>
      <w:r>
        <w:rPr>
          <w:rtl w:val="0"/>
        </w:rPr>
        <w:t xml:space="preserve"> na </w:t>
      </w:r>
      <w:r>
        <w:rPr>
          <w:rtl/>
        </w:rPr>
        <w:t>אָבִיהּו</w:t>
      </w:r>
      <w:r>
        <w:rPr>
          <w:rtl w:val="0"/>
        </w:rPr>
        <w:t xml:space="preserve"> : A po śmierci Chesrona wszedł Kaleb do Efraty, żony Chesrona, swego ojca, i urodziła mu Aszchura. Por. &lt;x&gt;30 18:8&lt;/x&gt;;&lt;x&gt;30 20:11&lt;/x&gt;; &lt;x&gt;50 27:20&lt;/x&gt;, które, jak by wynikało, dotyczą relacji z żoną ojca za życia ojca. Wg G: A po śmierci Chesrona wszedł Kaleb do Efraty i żony Eserona Abii, i urodziła mu Aschoda, ojca Tekoi, καὶ μετὰ τὸ ἀποθανεῖν Εσερων ἦλθεν Χαλεβ εἰς Εφραθα καὶ ἡ γυνὴ Εσερων Αβια καὶ ἔτεκεν αὐτῷ τὸν Ασχωδ πατέρα Θεκωε.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2024-03-29T05:42:46Z</dcterms:modified>
</cp:coreProperties>
</file>