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Jerachmeel miał (też) drugą żonę, której było na imię Atara; była ona matką Onama.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2024-03-29T08:42:10Z</dcterms:modified>
</cp:coreProperties>
</file>