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Rama, pierworodnego Jerachmeela, byli: Maas i Jamin, i 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Rama, pierworodnego Jerachmeela, byli: Maas, Jamin i 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Rama, pierworodnego Jerachmeela,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Maas, Jamin i 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Ramowi, pierworodnego Jerameelowego, byli: Maas, i Jamin, i 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synowie Ram, pierworodnego Jerameel, byli Moos, Jamin, i 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Rama, pierworodnego Jerachmeela: Maas, Jamin i 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Rama, pierworodnego Jerachmeela, byli Maas, Jamin i 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Rama, pierworodnego Jerachmeela, byli: Maas, Jamin i 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Ram, pierworodny Jerachmeela, miał trzech synów: Maasa, Jamina i 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Rama, pierworodnego Jerachmeela, byli: Maac, Jamin i 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Рама первородного Єремеїла були: Маас і Ямін і Акор.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Rama, pierworodnego Jerachmeela, byli: Maas, Jamin i 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Rama, pierworodnego Jerachmeela, byli: Maac i Jamin. i Eker.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2024-03-29T15:30:39Z</dcterms:modified>
</cp:coreProperties>
</file>