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Abiszura było na imię Abihail i 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 nosiła imię Abihail, a urodziła Abiszurowi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 miała na imię Abihail i 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Abisurowej Abihail, która mu urodziła Achobbana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Abisur, Abihail, która mu urodziła Ahobbana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Abiszura, która miała na imię Abihajil, 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 nazywała się Abichail, a 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Abiszura, która nazywała się Abihail, 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 miała na imię Abihajil i 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Abiszura, imieniem Abihail, urodziła mu Achbana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Авісура Авіхела, І породила йому Ахавара і Моліда.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Abiszura miała na imię Abichail i urodziła mu: Achobbana i Molida.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Abiszura, imieniem Abichail, z czasem urodziła mu Achbana i Molida.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2024-04-20T15:58:17Z</dcterms:modified>
</cp:coreProperties>
</file>