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Abiszura było na imię Abihail i urodziła mu Achbana i Molida.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2024-03-28T23:03:09Z</dcterms:modified>
</cp:coreProperties>
</file>