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 i Onan, i Szela. Ci trzej urodzili mu się z Bat-Szui,* Kananejki. Lecz Er, pierworodny Judy, był zły w oczach JAHWE, toteż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Bat-Szui, </w:t>
      </w:r>
      <w:r>
        <w:rPr>
          <w:rtl/>
        </w:rPr>
        <w:t>מִּבַת־ׁשּועַ</w:t>
      </w:r>
      <w:r>
        <w:rPr>
          <w:rtl w:val="0"/>
        </w:rPr>
        <w:t xml:space="preserve"> , lub: córki Szui, zob. &lt;x&gt;10 38:2&lt;/x&gt;,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2024-04-18T07:05:50Z</dcterms:modified>
</cp:coreProperties>
</file>