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Apaima byli: Jiszi; a synem Jisziego Szeszan, a synem Szeszana Achlaj.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2024-04-19T03:39:31Z</dcterms:modified>
</cp:coreProperties>
</file>